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312D8E">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sidR="00D07B52">
        <w:rPr>
          <w:lang w:val="en"/>
        </w:rPr>
        <w:t xml:space="preserve">or </w:t>
      </w:r>
      <w:r w:rsidR="00D07B52" w:rsidRPr="006471FF">
        <w:rPr>
          <w:lang w:val="en"/>
        </w:rPr>
        <w:t>requir</w:t>
      </w:r>
      <w:r w:rsidR="00D07B52">
        <w:rPr>
          <w:lang w:val="en"/>
        </w:rPr>
        <w:t>ing</w:t>
      </w:r>
      <w:r w:rsidR="00D07B52" w:rsidRPr="006471FF">
        <w:rPr>
          <w:lang w:val="en"/>
        </w:rPr>
        <w:t xml:space="preserve"> </w:t>
      </w:r>
      <w:r w:rsidRPr="006471FF">
        <w:rPr>
          <w:lang w:val="en"/>
        </w:rPr>
        <w:t xml:space="preserve">special measures within </w:t>
      </w:r>
      <w:r w:rsidR="00D07B52">
        <w:rPr>
          <w:lang w:val="en"/>
        </w:rPr>
        <w:t>30 months</w:t>
      </w:r>
      <w:r w:rsidRPr="006471FF">
        <w:rPr>
          <w:lang w:val="en"/>
        </w:rPr>
        <w:t xml:space="preserve">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 xml:space="preserve">inspection approximately every </w:t>
      </w:r>
      <w:r w:rsidR="00D07B52">
        <w:t xml:space="preserve">four </w:t>
      </w:r>
      <w:r>
        <w:t>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w:t>
      </w:r>
      <w:r>
        <w:lastRenderedPageBreak/>
        <w:t xml:space="preserve">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3"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lastRenderedPageBreak/>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312D8E" w:rsidP="00C32BB8">
      <w:pPr>
        <w:pStyle w:val="Unnumberedparagraph"/>
      </w:pPr>
      <w:hyperlink r:id="rId20" w:history="1">
        <w:r w:rsidR="00C32BB8">
          <w:rPr>
            <w:rStyle w:val="Hyperlink1"/>
          </w:rPr>
          <w:t>www.gov.uk/government/organisations/ofsted</w:t>
        </w:r>
      </w:hyperlink>
    </w:p>
    <w:p w:rsidR="009E556E" w:rsidRDefault="009E556E" w:rsidP="007D624C">
      <w:pPr>
        <w:pStyle w:val="Heading1"/>
      </w:pPr>
      <w:r w:rsidRPr="009E556E">
        <w:t xml:space="preserve">Privacy </w:t>
      </w:r>
      <w:r w:rsidR="00F57D4B">
        <w:t>n</w:t>
      </w:r>
      <w:r w:rsidR="00F57D4B" w:rsidRPr="009E556E">
        <w:t xml:space="preserve">otice </w:t>
      </w:r>
    </w:p>
    <w:p w:rsidR="009E556E" w:rsidRDefault="009E556E" w:rsidP="007D624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looking at school records</w:t>
      </w:r>
      <w:r w:rsidR="00555065">
        <w:t xml:space="preserve">, reviewing </w:t>
      </w:r>
      <w:r w:rsidRPr="009E556E">
        <w:t xml:space="preserve">responses to the pupil survey </w:t>
      </w:r>
      <w:r w:rsidR="008E7F23">
        <w:t xml:space="preserve">where appropriate </w:t>
      </w:r>
      <w:r w:rsidRPr="009E556E">
        <w:t xml:space="preserve">and observing the everyday life of the school. No names will be recorded, but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9E556E" w:rsidRPr="00D57257" w:rsidRDefault="009E556E" w:rsidP="007D624C">
      <w:pPr>
        <w:pStyle w:val="Unnumberedparagraph"/>
      </w:pPr>
      <w:r w:rsidRPr="009E556E">
        <w:t>More information is available in Ofsted’s privacy policy</w:t>
      </w:r>
      <w:r w:rsidR="00EB4227">
        <w:t>:</w:t>
      </w:r>
      <w:r w:rsidR="00F57D4B">
        <w:t xml:space="preserve"> </w:t>
      </w:r>
      <w:hyperlink w:history="1">
        <w:r w:rsidR="00F57D4B" w:rsidRPr="00D57257" w:rsidDel="00F57D4B">
          <w:rPr>
            <w:rStyle w:val="Hyperlink"/>
            <w:iCs/>
          </w:rPr>
          <w:t xml:space="preserve"> </w:t>
        </w:r>
        <w:r w:rsidR="00F57D4B" w:rsidRPr="00D57257">
          <w:rPr>
            <w:rStyle w:val="Hyperlink"/>
            <w:iCs/>
          </w:rPr>
          <w:t>www.gov.uk/government/publications/ofsted-privacy-notices/schools-ofsted-privacy-notice#parent-school</w:t>
        </w:r>
      </w:hyperlink>
      <w:r w:rsidRPr="00D57257">
        <w:t xml:space="preserve">. </w:t>
      </w:r>
    </w:p>
    <w:p w:rsidR="00D57257" w:rsidRPr="00D57257" w:rsidRDefault="00D57257" w:rsidP="00D57257">
      <w:pPr>
        <w:rPr>
          <w:rFonts w:cs="Tahoma"/>
          <w:color w:val="auto"/>
        </w:rPr>
      </w:pPr>
      <w:r w:rsidRPr="00D57257">
        <w:rPr>
          <w:rFonts w:cs="Tahoma"/>
        </w:rPr>
        <w:t>The contact details for Ofsted’s Data Protection Officer are as follows.</w:t>
      </w:r>
    </w:p>
    <w:p w:rsidR="00D57257" w:rsidRPr="00D57257" w:rsidRDefault="00D57257" w:rsidP="00D57257">
      <w:pPr>
        <w:rPr>
          <w:rFonts w:cs="Tahoma"/>
        </w:rPr>
      </w:pPr>
    </w:p>
    <w:p w:rsidR="00D57257" w:rsidRPr="00D57257" w:rsidRDefault="00D57257" w:rsidP="00D57257">
      <w:pPr>
        <w:rPr>
          <w:rFonts w:cs="Tahoma"/>
        </w:rPr>
      </w:pPr>
      <w:r w:rsidRPr="00D57257">
        <w:rPr>
          <w:rFonts w:cs="Tahoma"/>
        </w:rPr>
        <w:lastRenderedPageBreak/>
        <w:t xml:space="preserve">Email: </w:t>
      </w:r>
    </w:p>
    <w:p w:rsidR="00D57257" w:rsidRPr="00D57257" w:rsidRDefault="00312D8E" w:rsidP="00D57257">
      <w:pPr>
        <w:rPr>
          <w:rFonts w:cs="Tahoma"/>
        </w:rPr>
      </w:pPr>
      <w:hyperlink r:id="rId21" w:history="1">
        <w:r w:rsidR="00D57257" w:rsidRPr="00D57257">
          <w:rPr>
            <w:rStyle w:val="Hyperlink"/>
            <w:rFonts w:cs="Tahoma"/>
          </w:rPr>
          <w:t>informationrequest@ofsted.gov.uk</w:t>
        </w:r>
      </w:hyperlink>
    </w:p>
    <w:p w:rsidR="00D57257" w:rsidRPr="00D57257" w:rsidRDefault="00D57257" w:rsidP="00D57257">
      <w:pPr>
        <w:rPr>
          <w:rFonts w:cs="Tahoma"/>
        </w:rPr>
      </w:pPr>
    </w:p>
    <w:p w:rsidR="00D57257" w:rsidRPr="00D57257" w:rsidRDefault="00D57257" w:rsidP="00D57257">
      <w:pPr>
        <w:rPr>
          <w:rFonts w:cs="Tahoma"/>
        </w:rPr>
      </w:pPr>
      <w:r w:rsidRPr="00D57257">
        <w:rPr>
          <w:rFonts w:cs="Tahoma"/>
        </w:rPr>
        <w:t>Post:</w:t>
      </w:r>
    </w:p>
    <w:p w:rsidR="00D57257" w:rsidRPr="00D57257" w:rsidRDefault="00D57257" w:rsidP="00D57257">
      <w:pPr>
        <w:rPr>
          <w:rFonts w:cs="Tahoma"/>
        </w:rPr>
      </w:pPr>
      <w:r w:rsidRPr="00D57257">
        <w:rPr>
          <w:rFonts w:cs="Tahoma"/>
        </w:rPr>
        <w:t xml:space="preserve">Information management team </w:t>
      </w:r>
    </w:p>
    <w:p w:rsidR="00D57257" w:rsidRPr="00D57257" w:rsidRDefault="00D57257" w:rsidP="00D57257">
      <w:pPr>
        <w:rPr>
          <w:rFonts w:cs="Tahoma"/>
        </w:rPr>
      </w:pPr>
      <w:r w:rsidRPr="00D57257">
        <w:rPr>
          <w:rFonts w:cs="Tahoma"/>
        </w:rPr>
        <w:t xml:space="preserve">Ofsted </w:t>
      </w:r>
    </w:p>
    <w:p w:rsidR="00D57257" w:rsidRPr="00D57257" w:rsidRDefault="00D57257" w:rsidP="00D57257">
      <w:pPr>
        <w:rPr>
          <w:rFonts w:cs="Tahoma"/>
        </w:rPr>
      </w:pPr>
      <w:r w:rsidRPr="00D57257">
        <w:rPr>
          <w:rFonts w:cs="Tahoma"/>
        </w:rPr>
        <w:t xml:space="preserve">2 Rivergate </w:t>
      </w:r>
    </w:p>
    <w:p w:rsidR="00D57257" w:rsidRPr="00D57257" w:rsidRDefault="00D57257" w:rsidP="00D57257">
      <w:pPr>
        <w:rPr>
          <w:rFonts w:cs="Tahoma"/>
        </w:rPr>
      </w:pPr>
      <w:r w:rsidRPr="00D57257">
        <w:rPr>
          <w:rFonts w:cs="Tahoma"/>
        </w:rPr>
        <w:t xml:space="preserve">Temple Quay </w:t>
      </w:r>
    </w:p>
    <w:p w:rsidR="00D57257" w:rsidRPr="00D57257" w:rsidRDefault="00D57257" w:rsidP="00D57257">
      <w:pPr>
        <w:rPr>
          <w:rFonts w:cs="Tahoma"/>
        </w:rPr>
      </w:pPr>
      <w:r w:rsidRPr="00D57257">
        <w:rPr>
          <w:rFonts w:cs="Tahoma"/>
        </w:rPr>
        <w:t xml:space="preserve">Bristol </w:t>
      </w:r>
    </w:p>
    <w:p w:rsidR="00D57257" w:rsidRPr="00D57257" w:rsidRDefault="00D57257" w:rsidP="00D57257">
      <w:pPr>
        <w:rPr>
          <w:rFonts w:cs="Tahoma"/>
        </w:rPr>
      </w:pPr>
      <w:r w:rsidRPr="00D57257">
        <w:rPr>
          <w:rFonts w:cs="Tahoma"/>
        </w:rPr>
        <w:t>BS1 6EH</w:t>
      </w:r>
    </w:p>
    <w:p w:rsidR="00D57257" w:rsidRPr="009E556E" w:rsidRDefault="00D57257" w:rsidP="007D624C">
      <w:pPr>
        <w:pStyle w:val="Unnumberedparagraph"/>
      </w:pPr>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lastRenderedPageBreak/>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2"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3"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4"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5"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6"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7"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8"/>
      <w:headerReference w:type="default" r:id="rId29"/>
      <w:footerReference w:type="even" r:id="rId30"/>
      <w:footerReference w:type="default" r:id="rId31"/>
      <w:headerReference w:type="first" r:id="rId32"/>
      <w:footerReference w:type="first" r:id="rId33"/>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5A" w:rsidRDefault="007D1E5A">
      <w:pPr>
        <w:pStyle w:val="Tabletext-left"/>
      </w:pPr>
      <w:r>
        <w:separator/>
      </w:r>
    </w:p>
    <w:p w:rsidR="007D1E5A" w:rsidRDefault="007D1E5A"/>
    <w:p w:rsidR="007D1E5A" w:rsidRDefault="007D1E5A"/>
  </w:endnote>
  <w:endnote w:type="continuationSeparator" w:id="0">
    <w:p w:rsidR="007D1E5A" w:rsidRDefault="007D1E5A">
      <w:pPr>
        <w:pStyle w:val="Tabletext-left"/>
      </w:pPr>
      <w:r>
        <w:continuationSeparator/>
      </w:r>
    </w:p>
    <w:p w:rsidR="007D1E5A" w:rsidRDefault="007D1E5A"/>
    <w:p w:rsidR="007D1E5A" w:rsidRDefault="007D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8E7F23">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312D8E">
      <w:rPr>
        <w:rStyle w:val="PageNumber"/>
        <w:b w:val="0"/>
        <w:noProof/>
      </w:rPr>
      <w:t>2</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D07B52" w:rsidP="005E5431">
    <w:pPr>
      <w:pStyle w:val="Footer-RHSOdd"/>
      <w:tabs>
        <w:tab w:val="right" w:pos="8460"/>
      </w:tabs>
    </w:pPr>
    <w:r>
      <w:t>May 2018</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6D" w:rsidRDefault="001C4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5A" w:rsidRDefault="007D1E5A">
      <w:pPr>
        <w:pStyle w:val="Tabletext-left"/>
      </w:pPr>
      <w:r>
        <w:separator/>
      </w:r>
    </w:p>
    <w:p w:rsidR="007D1E5A" w:rsidRDefault="007D1E5A"/>
  </w:footnote>
  <w:footnote w:type="continuationSeparator" w:id="0">
    <w:p w:rsidR="007D1E5A" w:rsidRDefault="007D1E5A">
      <w:pPr>
        <w:pStyle w:val="Tabletext-left"/>
      </w:pPr>
      <w:r>
        <w:continuationSeparator/>
      </w:r>
    </w:p>
    <w:p w:rsidR="007D1E5A" w:rsidRDefault="007D1E5A"/>
    <w:p w:rsidR="007D1E5A" w:rsidRDefault="007D1E5A"/>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14788867" wp14:editId="6F159BA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913032"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2B0227E5" wp14:editId="0CC15356">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8E7F23">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466D"/>
    <w:rsid w:val="001C74CA"/>
    <w:rsid w:val="001D4123"/>
    <w:rsid w:val="001D5616"/>
    <w:rsid w:val="001D747C"/>
    <w:rsid w:val="001E10F9"/>
    <w:rsid w:val="001F3D85"/>
    <w:rsid w:val="00215E9A"/>
    <w:rsid w:val="002227D5"/>
    <w:rsid w:val="00230159"/>
    <w:rsid w:val="002333EB"/>
    <w:rsid w:val="00234121"/>
    <w:rsid w:val="00240233"/>
    <w:rsid w:val="00246445"/>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2D8E"/>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2436"/>
    <w:rsid w:val="0055506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71987"/>
    <w:rsid w:val="00675E6D"/>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1E5A"/>
    <w:rsid w:val="007D24D8"/>
    <w:rsid w:val="007D624C"/>
    <w:rsid w:val="00805A3D"/>
    <w:rsid w:val="00810A1F"/>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E7F23"/>
    <w:rsid w:val="008F2AC8"/>
    <w:rsid w:val="008F3D2E"/>
    <w:rsid w:val="008F566B"/>
    <w:rsid w:val="008F5DF8"/>
    <w:rsid w:val="008F5FAF"/>
    <w:rsid w:val="008F7338"/>
    <w:rsid w:val="00903B14"/>
    <w:rsid w:val="00913032"/>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3D83"/>
    <w:rsid w:val="009E556E"/>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90FC6"/>
    <w:rsid w:val="00A9623D"/>
    <w:rsid w:val="00AA1ADF"/>
    <w:rsid w:val="00AB22BC"/>
    <w:rsid w:val="00AB58F1"/>
    <w:rsid w:val="00AC74FE"/>
    <w:rsid w:val="00AD0C85"/>
    <w:rsid w:val="00AD48D0"/>
    <w:rsid w:val="00AD7C60"/>
    <w:rsid w:val="00AE0F18"/>
    <w:rsid w:val="00AE318F"/>
    <w:rsid w:val="00AE4C39"/>
    <w:rsid w:val="00AE7756"/>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67245"/>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66DF"/>
    <w:rsid w:val="00CD727C"/>
    <w:rsid w:val="00CE452A"/>
    <w:rsid w:val="00CF67BF"/>
    <w:rsid w:val="00D00302"/>
    <w:rsid w:val="00D07B52"/>
    <w:rsid w:val="00D12B7F"/>
    <w:rsid w:val="00D1355D"/>
    <w:rsid w:val="00D1411E"/>
    <w:rsid w:val="00D142EE"/>
    <w:rsid w:val="00D152EE"/>
    <w:rsid w:val="00D22576"/>
    <w:rsid w:val="00D22EA7"/>
    <w:rsid w:val="00D434A8"/>
    <w:rsid w:val="00D47C19"/>
    <w:rsid w:val="00D53419"/>
    <w:rsid w:val="00D57257"/>
    <w:rsid w:val="00D572CF"/>
    <w:rsid w:val="00D625C3"/>
    <w:rsid w:val="00D62FB0"/>
    <w:rsid w:val="00D638BC"/>
    <w:rsid w:val="00D66711"/>
    <w:rsid w:val="00D76F1C"/>
    <w:rsid w:val="00D82121"/>
    <w:rsid w:val="00D82924"/>
    <w:rsid w:val="00D84EC2"/>
    <w:rsid w:val="00D94AF7"/>
    <w:rsid w:val="00DA45A8"/>
    <w:rsid w:val="00DA45BD"/>
    <w:rsid w:val="00DC09C0"/>
    <w:rsid w:val="00DC2E97"/>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552A"/>
    <w:rsid w:val="00E97961"/>
    <w:rsid w:val="00EA5AB0"/>
    <w:rsid w:val="00EA705D"/>
    <w:rsid w:val="00EB2E3E"/>
    <w:rsid w:val="00EB4227"/>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57D4B"/>
    <w:rsid w:val="00F606D4"/>
    <w:rsid w:val="00F85136"/>
    <w:rsid w:val="00F93814"/>
    <w:rsid w:val="00F95358"/>
    <w:rsid w:val="00F95E13"/>
    <w:rsid w:val="00F974F5"/>
    <w:rsid w:val="00FA3ABD"/>
    <w:rsid w:val="00FB4BFC"/>
    <w:rsid w:val="00FC3AF5"/>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social-care-common-inspection-framework-sccif-boarding-schools"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eepurl.com/iTrDn" TargetMode="External"/><Relationship Id="rId3" Type="http://schemas.openxmlformats.org/officeDocument/2006/relationships/customXml" Target="../customXml/item3.xml"/><Relationship Id="rId21" Type="http://schemas.openxmlformats.org/officeDocument/2006/relationships/hyperlink" Target="mailto:informationrequest@ofsted.gov.uk"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www.gov.uk/government/organisations/ofsted"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psi@nationalarchives.gsi.gov.uk"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http://www.nationalarchives.gov.uk/doc/open-government-licence"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mailto:enquiries@ofsted.gov.uk" TargetMode="External"/><Relationship Id="rId27" Type="http://schemas.openxmlformats.org/officeDocument/2006/relationships/hyperlink" Target="http://www.gov.uk/ofsted"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4D73050B50142977A1C731D2CFDE7" ma:contentTypeVersion="2" ma:contentTypeDescription="Create a new document." ma:contentTypeScope="" ma:versionID="394ebd6cacd3bbcb8236cc1e5beb7049">
  <xsd:schema xmlns:xsd="http://www.w3.org/2001/XMLSchema" xmlns:xs="http://www.w3.org/2001/XMLSchema" xmlns:p="http://schemas.microsoft.com/office/2006/metadata/properties" xmlns:ns2="651ccc88-380a-45ad-8116-026119b474c4" targetNamespace="http://schemas.microsoft.com/office/2006/metadata/properties" ma:root="true" ma:fieldsID="6ec288ea31b2a42c837b52c76a5b991c" ns2:_="">
    <xsd:import namespace="651ccc88-380a-45ad-8116-026119b474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ccc88-380a-45ad-8116-026119b4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C3C2F-7369-4844-B90C-08D1DFA51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ccc88-380a-45ad-8116-026119b47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5226D3-4E7D-4C26-89C0-D863058F73B8}">
  <ds:schemaRef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651ccc88-380a-45ad-8116-026119b474c4"/>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A4779755-AF8A-4E8E-BB95-0F46D9FD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12679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14661</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J Pawley</cp:lastModifiedBy>
  <cp:revision>2</cp:revision>
  <cp:lastPrinted>2007-03-23T14:56:00Z</cp:lastPrinted>
  <dcterms:created xsi:type="dcterms:W3CDTF">2018-10-16T15:11:00Z</dcterms:created>
  <dcterms:modified xsi:type="dcterms:W3CDTF">2018-10-16T15:11:00Z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0x0101002014D73050B50142977A1C731D2CFDE7</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